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57D" w:rsidRPr="0021457D" w:rsidRDefault="0021457D" w:rsidP="0021457D">
      <w:pPr>
        <w:spacing w:after="120"/>
        <w:jc w:val="both"/>
        <w:rPr>
          <w:rFonts w:asciiTheme="minorHAnsi" w:hAnsiTheme="minorHAnsi" w:cstheme="minorHAnsi"/>
          <w:b/>
          <w:bCs/>
          <w:u w:val="single"/>
        </w:rPr>
      </w:pPr>
      <w:r w:rsidRPr="0021457D">
        <w:rPr>
          <w:rFonts w:asciiTheme="minorHAnsi" w:hAnsiTheme="minorHAnsi" w:cstheme="minorHAnsi"/>
          <w:b/>
          <w:bCs/>
          <w:u w:val="single"/>
        </w:rPr>
        <w:t xml:space="preserve">Πράξη: </w:t>
      </w:r>
      <w:r w:rsidRPr="0021457D">
        <w:rPr>
          <w:rFonts w:ascii="Calibri" w:hAnsi="Calibri"/>
          <w:b/>
          <w:bCs/>
          <w:color w:val="000000"/>
          <w:u w:val="single"/>
        </w:rPr>
        <w:t>«Εξειδικευμένη εκπαιδευτική υποστήριξη για την ένταξη μαθητών με αναπηρία ή/και ειδικές εκπαιδευτικές ανάγκες (έτους 2020-2021)»,με κωδικό ΟΠΣ 5066831</w:t>
      </w:r>
      <w:r w:rsidR="008C19C7">
        <w:rPr>
          <w:rFonts w:ascii="Calibri" w:hAnsi="Calibri"/>
          <w:b/>
          <w:bCs/>
          <w:color w:val="000000"/>
          <w:u w:val="single"/>
        </w:rPr>
        <w:t xml:space="preserve">, </w:t>
      </w:r>
      <w:r w:rsidR="008C19C7" w:rsidRPr="008C19C7">
        <w:rPr>
          <w:rFonts w:ascii="Calibri" w:hAnsi="Calibri"/>
          <w:b/>
          <w:bCs/>
          <w:color w:val="000000"/>
          <w:u w:val="single"/>
        </w:rPr>
        <w:t>στο Επιχειρησιακό Πρόγραμμα «Κεντρική Μακεδονία»</w:t>
      </w:r>
    </w:p>
    <w:p w:rsidR="0021457D" w:rsidRPr="002D07AF" w:rsidRDefault="0021457D" w:rsidP="0021457D">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3: </w:t>
      </w:r>
      <w:r w:rsidRPr="002D07AF">
        <w:rPr>
          <w:rFonts w:asciiTheme="minorHAnsi" w:hAnsiTheme="minorHAnsi"/>
          <w:b/>
          <w:sz w:val="22"/>
        </w:rPr>
        <w:t xml:space="preserve"> </w:t>
      </w:r>
      <w:r>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3E2AFF" w:rsidRPr="00667097" w:rsidTr="004459E5">
        <w:trPr>
          <w:trHeight w:val="340"/>
        </w:trPr>
        <w:tc>
          <w:tcPr>
            <w:tcW w:w="2382" w:type="pct"/>
            <w:gridSpan w:val="12"/>
            <w:vAlign w:val="center"/>
          </w:tcPr>
          <w:p w:rsidR="003E2AFF" w:rsidRPr="00667097" w:rsidRDefault="003A7478" w:rsidP="004459E5">
            <w:pPr>
              <w:spacing w:before="120"/>
              <w:rPr>
                <w:rFonts w:asciiTheme="minorHAnsi" w:hAnsiTheme="minorHAnsi" w:cstheme="minorHAnsi"/>
              </w:rPr>
            </w:pPr>
            <w:r>
              <w:rPr>
                <w:rFonts w:asciiTheme="minorHAnsi" w:hAnsiTheme="minorHAnsi" w:cstheme="minorHAnsi"/>
              </w:rPr>
              <w:t>Μεταπτυχιακό/διδακτορικό</w:t>
            </w:r>
          </w:p>
        </w:tc>
        <w:tc>
          <w:tcPr>
            <w:tcW w:w="2618" w:type="pct"/>
            <w:gridSpan w:val="6"/>
            <w:vAlign w:val="center"/>
          </w:tcPr>
          <w:p w:rsidR="003E2AFF" w:rsidRPr="00667097" w:rsidRDefault="003A7478" w:rsidP="004459E5">
            <w:pPr>
              <w:spacing w:before="120"/>
              <w:rPr>
                <w:rFonts w:asciiTheme="minorHAnsi" w:hAnsiTheme="minorHAnsi" w:cstheme="minorHAnsi"/>
              </w:rPr>
            </w:pPr>
            <w:r>
              <w:rPr>
                <w:rFonts w:asciiTheme="minorHAnsi" w:hAnsiTheme="minorHAnsi" w:cstheme="minorHAnsi"/>
              </w:rPr>
              <w:t>ΝΑΙ          ΟΧΙ     (κυκλώστε αντίστοιχα)</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Δνση</w:t>
            </w:r>
            <w:proofErr w:type="spellEnd"/>
            <w:r w:rsidRPr="00667097">
              <w:rPr>
                <w:rFonts w:asciiTheme="minorHAnsi" w:hAnsiTheme="minorHAnsi" w:cstheme="minorHAnsi"/>
              </w:rPr>
              <w:t xml:space="preserve"> </w:t>
            </w:r>
            <w:proofErr w:type="spellStart"/>
            <w:r w:rsidRPr="00667097">
              <w:rPr>
                <w:rFonts w:asciiTheme="minorHAnsi" w:hAnsiTheme="minorHAnsi" w:cstheme="minorHAnsi"/>
              </w:rPr>
              <w:t>Ηλτα</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4459E5">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tblPr>
      <w:tblGrid>
        <w:gridCol w:w="5739"/>
        <w:gridCol w:w="4115"/>
      </w:tblGrid>
      <w:tr w:rsidR="008F672E" w:rsidRPr="00667097" w:rsidTr="004459E5">
        <w:tc>
          <w:tcPr>
            <w:tcW w:w="6487" w:type="dxa"/>
          </w:tcPr>
          <w:p w:rsidR="0003499D" w:rsidRDefault="0003499D" w:rsidP="004459E5">
            <w:pPr>
              <w:rPr>
                <w:rFonts w:asciiTheme="minorHAnsi" w:hAnsiTheme="minorHAnsi" w:cstheme="minorHAnsi"/>
              </w:rPr>
            </w:pPr>
          </w:p>
          <w:p w:rsidR="008F672E" w:rsidRPr="0003499D" w:rsidRDefault="008F672E" w:rsidP="0003499D">
            <w:pPr>
              <w:jc w:val="cente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D91358" w:rsidRPr="00F97758" w:rsidRDefault="00D91358" w:rsidP="003E2AFF">
      <w:pPr>
        <w:spacing w:line="276" w:lineRule="auto"/>
        <w:jc w:val="both"/>
        <w:rPr>
          <w:rFonts w:ascii="Calibri" w:hAnsi="Calibri"/>
          <w:sz w:val="22"/>
          <w:szCs w:val="22"/>
          <w:lang w:val="en-US"/>
        </w:rPr>
      </w:pPr>
    </w:p>
    <w:sectPr w:rsidR="00D91358" w:rsidRPr="00F97758" w:rsidSect="00D91358">
      <w:footerReference w:type="default" r:id="rId8"/>
      <w:pgSz w:w="11906" w:h="16838" w:code="9"/>
      <w:pgMar w:top="993" w:right="1134" w:bottom="99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AAC" w:rsidRDefault="00421AAC">
      <w:r>
        <w:separator/>
      </w:r>
    </w:p>
  </w:endnote>
  <w:endnote w:type="continuationSeparator" w:id="0">
    <w:p w:rsidR="00421AAC" w:rsidRDefault="00421A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A00002EF" w:usb1="4000207B" w:usb2="00000000" w:usb3="00000000" w:csb0="000000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78A" w:rsidRDefault="00E7478A" w:rsidP="00C13C75">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AAC" w:rsidRDefault="00421AAC">
      <w:r>
        <w:separator/>
      </w:r>
    </w:p>
  </w:footnote>
  <w:footnote w:type="continuationSeparator" w:id="0">
    <w:p w:rsidR="00421AAC" w:rsidRDefault="00421A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noPunctuationKerning/>
  <w:characterSpacingControl w:val="doNotCompress"/>
  <w:hdrShapeDefaults>
    <o:shapedefaults v:ext="edit" spidmax="16386"/>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99D"/>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8EC"/>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C27"/>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85C"/>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2A5F"/>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6EC1"/>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02D"/>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496"/>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478"/>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AFF"/>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AAC"/>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3C82"/>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82A"/>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10E"/>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4511"/>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079F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677A"/>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78A"/>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4C73"/>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46"/>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79C55C5-88C4-4236-9A77-16E4194C2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1372</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1622</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turbo-x</cp:lastModifiedBy>
  <cp:revision>2</cp:revision>
  <cp:lastPrinted>2020-08-26T09:29:00Z</cp:lastPrinted>
  <dcterms:created xsi:type="dcterms:W3CDTF">2020-08-28T06:19:00Z</dcterms:created>
  <dcterms:modified xsi:type="dcterms:W3CDTF">2020-08-28T06:19:00Z</dcterms:modified>
</cp:coreProperties>
</file>